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E1" w:rsidRDefault="00A925E1" w:rsidP="00757704">
      <w:pPr>
        <w:pStyle w:val="LetterBody"/>
        <w:spacing w:after="0"/>
        <w:ind w:left="0" w:right="0"/>
        <w:rPr>
          <w:rFonts w:ascii="Verdana" w:hAnsi="Verdana"/>
          <w:b/>
          <w:color w:val="000000"/>
          <w:sz w:val="22"/>
          <w:szCs w:val="22"/>
          <w:lang w:val="de-DE"/>
        </w:rPr>
      </w:pPr>
    </w:p>
    <w:p w:rsidR="007B3F61" w:rsidRDefault="007B3F61" w:rsidP="002935B1">
      <w:pPr>
        <w:jc w:val="center"/>
        <w:rPr>
          <w:b/>
          <w:sz w:val="32"/>
        </w:rPr>
      </w:pPr>
    </w:p>
    <w:p w:rsidR="002935B1" w:rsidRDefault="002935B1" w:rsidP="002935B1">
      <w:pPr>
        <w:jc w:val="center"/>
        <w:rPr>
          <w:b/>
          <w:sz w:val="32"/>
        </w:rPr>
      </w:pPr>
      <w:bookmarkStart w:id="0" w:name="_GoBack"/>
      <w:bookmarkEnd w:id="0"/>
      <w:r w:rsidRPr="00E9050A">
        <w:rPr>
          <w:b/>
          <w:sz w:val="32"/>
        </w:rPr>
        <w:t>Einwilligung zur elektronischen Kommunikation</w:t>
      </w:r>
    </w:p>
    <w:p w:rsidR="002935B1" w:rsidRDefault="002935B1" w:rsidP="002935B1">
      <w:pPr>
        <w:jc w:val="center"/>
        <w:rPr>
          <w:b/>
          <w:sz w:val="32"/>
        </w:rPr>
      </w:pPr>
    </w:p>
    <w:p w:rsidR="002935B1" w:rsidRDefault="00B36BAA" w:rsidP="002935B1">
      <w:r>
        <w:rPr>
          <w:noProof/>
        </w:rPr>
        <w:pict>
          <v:rect id="Rectangle 2" o:spid="_x0000_s1028" style="position:absolute;left:0;text-align:left;margin-left:0;margin-top:49.05pt;width:17.75pt;height:17.75pt;z-index: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">
            <w10:wrap anchorx="margin"/>
          </v:rect>
        </w:pict>
      </w:r>
      <w:r w:rsidR="002935B1">
        <w:t xml:space="preserve">Im Rahmen </w:t>
      </w:r>
      <w:r w:rsidR="003247BE">
        <w:t xml:space="preserve">der </w:t>
      </w:r>
      <w:r w:rsidR="002935B1">
        <w:t xml:space="preserve">Behandlung/Begutachtung </w:t>
      </w:r>
      <w:r w:rsidR="003247BE">
        <w:t xml:space="preserve">meines Kindes _________________________ </w:t>
      </w:r>
      <w:r w:rsidR="002935B1">
        <w:t>gebe ich Frau Breuer-Nüsser die Erlaubnis zur elektronischen und internetbasierten Kommunikation (z.B. zwecks Terminabsprachen) mit mir über die von mir mitgeteilte</w:t>
      </w:r>
    </w:p>
    <w:p w:rsidR="002935B1" w:rsidRDefault="00B36BAA" w:rsidP="002935B1">
      <w:r>
        <w:rPr>
          <w:noProof/>
        </w:rPr>
        <w:pict>
          <v:rect id="_x0000_s1027" style="position:absolute;left:0;text-align:left;margin-left:0;margin-top:20.5pt;width:17.75pt;height:17.75pt;z-index: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">
            <w10:wrap anchorx="margin"/>
          </v:rect>
        </w:pict>
      </w:r>
      <w:r w:rsidR="002935B1">
        <w:t xml:space="preserve">         Fax-Nummer</w:t>
      </w:r>
      <w:r w:rsidR="002935B1">
        <w:tab/>
      </w:r>
      <w:r w:rsidR="002935B1">
        <w:tab/>
        <w:t>________________________________</w:t>
      </w:r>
    </w:p>
    <w:p w:rsidR="002935B1" w:rsidRDefault="00B36BAA" w:rsidP="002935B1">
      <w:r>
        <w:rPr>
          <w:noProof/>
        </w:rPr>
        <w:pict>
          <v:rect id="_x0000_s1026" style="position:absolute;left:0;text-align:left;margin-left:0;margin-top:20.55pt;width:17.75pt;height:17.75pt;z-index: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">
            <w10:wrap anchorx="margin"/>
          </v:rect>
        </w:pict>
      </w:r>
      <w:r w:rsidR="002935B1">
        <w:t xml:space="preserve">         Handynummer via SMS</w:t>
      </w:r>
      <w:r w:rsidR="002935B1">
        <w:tab/>
        <w:t>________________________________</w:t>
      </w:r>
    </w:p>
    <w:p w:rsidR="002935B1" w:rsidRDefault="002935B1" w:rsidP="002935B1">
      <w:r>
        <w:t xml:space="preserve">         E-Mail-Adresse</w:t>
      </w:r>
      <w:r>
        <w:tab/>
      </w:r>
      <w:r>
        <w:tab/>
        <w:t>________________________________</w:t>
      </w:r>
    </w:p>
    <w:p w:rsidR="002935B1" w:rsidRDefault="002935B1" w:rsidP="002935B1"/>
    <w:p w:rsidR="002935B1" w:rsidRDefault="002935B1" w:rsidP="002935B1">
      <w:r>
        <w:t xml:space="preserve">Ich wurde über die Risiken des internetbasierten Datenaustausches (Informationsblatt „Wichtige Hinweise zur elektronischen Kommunikation“) und gemäß der Datenschutzerklärung der </w:t>
      </w:r>
      <w:r w:rsidR="003247BE">
        <w:t xml:space="preserve">Praxis für Kinder- und Jugendlichen Psychotherapie </w:t>
      </w:r>
      <w:r w:rsidR="00670703">
        <w:t xml:space="preserve">Frau </w:t>
      </w:r>
      <w:r w:rsidR="003247BE">
        <w:t>Breuer-Nüsser</w:t>
      </w:r>
      <w:r>
        <w:t xml:space="preserve"> über die Art der Verarbeitung </w:t>
      </w:r>
      <w:r w:rsidR="00670703">
        <w:t>der</w:t>
      </w:r>
      <w:r>
        <w:t xml:space="preserve"> personenbezogener Daten aufgeklärt.</w:t>
      </w:r>
    </w:p>
    <w:p w:rsidR="002935B1" w:rsidRDefault="002935B1" w:rsidP="002935B1">
      <w:r>
        <w:t xml:space="preserve">Mir ist bekannt, dass ich diese Einwilligung jederzeit, grundlos widerrufen kann. Sie gilt widerruflich bis zum Ende </w:t>
      </w:r>
      <w:r w:rsidR="003247BE">
        <w:t>der</w:t>
      </w:r>
      <w:r>
        <w:t xml:space="preserve"> Behandlung.</w:t>
      </w:r>
    </w:p>
    <w:p w:rsidR="002935B1" w:rsidRDefault="002935B1" w:rsidP="002935B1"/>
    <w:p w:rsidR="002935B1" w:rsidRDefault="002935B1" w:rsidP="002935B1">
      <w:pPr>
        <w:pBdr>
          <w:bottom w:val="single" w:sz="6" w:space="1" w:color="auto"/>
        </w:pBdr>
      </w:pPr>
    </w:p>
    <w:p w:rsidR="002935B1" w:rsidRPr="00E00973" w:rsidRDefault="002935B1" w:rsidP="002935B1">
      <w:pPr>
        <w:rPr>
          <w:b/>
        </w:rPr>
      </w:pPr>
      <w:r>
        <w:rPr>
          <w:b/>
        </w:rPr>
        <w:softHyphen/>
      </w:r>
      <w:r w:rsidRPr="00E00973">
        <w:rPr>
          <w:b/>
        </w:rPr>
        <w:t>Patienten-Vor-/Nachname (in Druckbuchstaben)</w:t>
      </w:r>
      <w:r w:rsidRPr="00E00973">
        <w:rPr>
          <w:b/>
        </w:rPr>
        <w:tab/>
      </w:r>
      <w:r w:rsidRPr="00E00973">
        <w:rPr>
          <w:b/>
        </w:rPr>
        <w:tab/>
        <w:t>Datum/ Unterschrift</w:t>
      </w:r>
    </w:p>
    <w:p w:rsidR="002935B1" w:rsidRPr="00E00973" w:rsidRDefault="002935B1" w:rsidP="002935B1">
      <w:pPr>
        <w:rPr>
          <w:b/>
        </w:rPr>
      </w:pPr>
    </w:p>
    <w:p w:rsidR="002935B1" w:rsidRPr="00E00973" w:rsidRDefault="002935B1" w:rsidP="002935B1">
      <w:pPr>
        <w:pBdr>
          <w:bottom w:val="single" w:sz="6" w:space="1" w:color="auto"/>
        </w:pBdr>
        <w:rPr>
          <w:b/>
        </w:rPr>
      </w:pPr>
    </w:p>
    <w:p w:rsidR="002935B1" w:rsidRPr="00E00973" w:rsidRDefault="002935B1" w:rsidP="002935B1">
      <w:pPr>
        <w:rPr>
          <w:b/>
        </w:rPr>
      </w:pPr>
      <w:r w:rsidRPr="00E00973">
        <w:rPr>
          <w:b/>
        </w:rPr>
        <w:t>Ggf. Name, Vorname gesetzliche/r VertreterIn</w:t>
      </w:r>
      <w:r>
        <w:rPr>
          <w:b/>
        </w:rPr>
        <w:t xml:space="preserve"> </w:t>
      </w:r>
      <w:r>
        <w:rPr>
          <w:b/>
        </w:rPr>
        <w:tab/>
      </w:r>
      <w:r w:rsidRPr="00E00973">
        <w:rPr>
          <w:b/>
        </w:rPr>
        <w:tab/>
      </w:r>
      <w:r w:rsidR="003247BE">
        <w:rPr>
          <w:b/>
        </w:rPr>
        <w:t xml:space="preserve">              </w:t>
      </w:r>
      <w:r w:rsidRPr="00E00973">
        <w:rPr>
          <w:b/>
        </w:rPr>
        <w:t>Datum/ Unterschrift</w:t>
      </w:r>
    </w:p>
    <w:p w:rsidR="002935B1" w:rsidRDefault="002935B1" w:rsidP="002935B1"/>
    <w:p w:rsidR="002935B1" w:rsidRDefault="002935B1" w:rsidP="002935B1"/>
    <w:p w:rsidR="002935B1" w:rsidRDefault="002935B1" w:rsidP="002935B1"/>
    <w:p w:rsidR="002935B1" w:rsidRPr="00E00973" w:rsidRDefault="002935B1" w:rsidP="002935B1">
      <w:pPr>
        <w:rPr>
          <w:i/>
          <w:sz w:val="20"/>
        </w:rPr>
      </w:pPr>
      <w:r w:rsidRPr="00E00973">
        <w:rPr>
          <w:i/>
          <w:sz w:val="20"/>
        </w:rPr>
        <w:t>Dieses Dokument wird nach Ihrer Unterzeichnung in einem Sicherheitscontainer verwahrt.</w:t>
      </w:r>
    </w:p>
    <w:p w:rsidR="00176F01" w:rsidRPr="00176F01" w:rsidRDefault="00176F01" w:rsidP="00176F01"/>
    <w:p w:rsidR="00176F01" w:rsidRPr="00176F01" w:rsidRDefault="00176F01" w:rsidP="00176F01"/>
    <w:p w:rsidR="00176F01" w:rsidRPr="00176F01" w:rsidRDefault="00176F01" w:rsidP="00176F01"/>
    <w:sectPr w:rsidR="00176F01" w:rsidRPr="00176F01" w:rsidSect="002A5819">
      <w:footerReference w:type="default" r:id="rId7"/>
      <w:headerReference w:type="first" r:id="rId8"/>
      <w:footerReference w:type="first" r:id="rId9"/>
      <w:pgSz w:w="11907" w:h="16839"/>
      <w:pgMar w:top="567" w:right="567" w:bottom="-567" w:left="1134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AA" w:rsidRDefault="00B36BAA">
      <w:r>
        <w:separator/>
      </w:r>
    </w:p>
  </w:endnote>
  <w:endnote w:type="continuationSeparator" w:id="0">
    <w:p w:rsidR="00B36BAA" w:rsidRDefault="00B3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93" w:rsidRPr="008A2F71" w:rsidRDefault="00AF3193" w:rsidP="008A2F71">
    <w:pPr>
      <w:rPr>
        <w:sz w:val="20"/>
      </w:rPr>
    </w:pPr>
  </w:p>
  <w:p w:rsidR="00AF3193" w:rsidRPr="008A2F71" w:rsidRDefault="00AF3193" w:rsidP="008A2F71">
    <w:pPr>
      <w:rPr>
        <w:sz w:val="20"/>
      </w:rPr>
    </w:pPr>
  </w:p>
  <w:p w:rsidR="00AF3193" w:rsidRDefault="00AF3193" w:rsidP="00C310D2">
    <w:pPr>
      <w:pStyle w:val="LetterBody"/>
      <w:widowControl w:val="0"/>
      <w:spacing w:after="0"/>
      <w:ind w:left="0" w:right="0"/>
      <w:contextualSpacing/>
      <w:rPr>
        <w:rFonts w:ascii="Segoe UI" w:hAnsi="Segoe UI"/>
        <w:color w:val="7030A0"/>
        <w:sz w:val="16"/>
        <w:szCs w:val="16"/>
        <w:lang w:val="de-DE"/>
      </w:rPr>
    </w:pPr>
  </w:p>
  <w:p w:rsidR="00AF3193" w:rsidRPr="00586B27" w:rsidRDefault="00AF3193" w:rsidP="00C310D2">
    <w:pPr>
      <w:pStyle w:val="LetterBody"/>
      <w:widowControl w:val="0"/>
      <w:spacing w:after="0"/>
      <w:ind w:left="0" w:right="0"/>
      <w:contextualSpacing/>
      <w:rPr>
        <w:rFonts w:ascii="Segoe UI" w:hAnsi="Segoe UI"/>
        <w:color w:val="7030A0"/>
        <w:sz w:val="16"/>
        <w:szCs w:val="16"/>
        <w:lang w:val="de-DE"/>
      </w:rPr>
    </w:pPr>
    <w:r w:rsidRPr="00586B27">
      <w:rPr>
        <w:rFonts w:ascii="Segoe UI" w:hAnsi="Segoe UI"/>
        <w:color w:val="7030A0"/>
        <w:sz w:val="16"/>
        <w:szCs w:val="16"/>
        <w:lang w:val="de-DE"/>
      </w:rPr>
      <w:t>Bankverbindung:</w:t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  <w:t>Cortal Consors</w:t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  <w:t>Steuernummer:</w:t>
    </w:r>
    <w:r w:rsidRPr="00586B27">
      <w:rPr>
        <w:rFonts w:ascii="Segoe UI" w:hAnsi="Segoe UI"/>
        <w:color w:val="7030A0"/>
        <w:sz w:val="16"/>
        <w:szCs w:val="16"/>
        <w:lang w:val="de-DE"/>
      </w:rPr>
      <w:tab/>
      <w:t>202/5046/2581</w:t>
    </w:r>
  </w:p>
  <w:p w:rsidR="00AF3193" w:rsidRPr="00586B27" w:rsidRDefault="00AF3193" w:rsidP="00C310D2">
    <w:pPr>
      <w:pStyle w:val="LetterBody"/>
      <w:widowControl w:val="0"/>
      <w:spacing w:after="0"/>
      <w:ind w:left="0" w:right="0"/>
      <w:contextualSpacing/>
      <w:rPr>
        <w:rFonts w:ascii="Segoe UI" w:hAnsi="Segoe UI"/>
        <w:color w:val="7030A0"/>
        <w:sz w:val="16"/>
        <w:szCs w:val="16"/>
        <w:lang w:val="de-DE"/>
      </w:rPr>
    </w:pP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  <w:t>IBAN: DE91 7603 0080 0210 4</w:t>
    </w:r>
    <w:r>
      <w:rPr>
        <w:rFonts w:ascii="Segoe UI" w:hAnsi="Segoe UI"/>
        <w:color w:val="7030A0"/>
        <w:sz w:val="16"/>
        <w:szCs w:val="16"/>
        <w:lang w:val="de-DE"/>
      </w:rPr>
      <w:t>2</w:t>
    </w:r>
    <w:r w:rsidRPr="00586B27">
      <w:rPr>
        <w:rFonts w:ascii="Segoe UI" w:hAnsi="Segoe UI"/>
        <w:color w:val="7030A0"/>
        <w:sz w:val="16"/>
        <w:szCs w:val="16"/>
        <w:lang w:val="de-DE"/>
      </w:rPr>
      <w:t>57 05</w:t>
    </w:r>
  </w:p>
  <w:p w:rsidR="00AF3193" w:rsidRPr="00586B27" w:rsidRDefault="00AF3193" w:rsidP="00C310D2">
    <w:pPr>
      <w:pStyle w:val="LetterBody"/>
      <w:widowControl w:val="0"/>
      <w:spacing w:after="0"/>
      <w:ind w:left="1440" w:right="0" w:firstLine="720"/>
      <w:contextualSpacing/>
      <w:rPr>
        <w:rFonts w:ascii="Segoe UI" w:hAnsi="Segoe UI"/>
        <w:color w:val="7030A0"/>
        <w:sz w:val="16"/>
        <w:szCs w:val="16"/>
        <w:lang w:val="de-DE"/>
      </w:rPr>
    </w:pPr>
    <w:r w:rsidRPr="00586B27">
      <w:rPr>
        <w:rFonts w:ascii="Segoe UI" w:hAnsi="Segoe UI"/>
        <w:color w:val="7030A0"/>
        <w:sz w:val="16"/>
        <w:szCs w:val="16"/>
        <w:lang w:val="de-DE"/>
      </w:rPr>
      <w:t>BLZ: 760 300 80</w:t>
    </w:r>
  </w:p>
  <w:p w:rsidR="00AF3193" w:rsidRPr="001E0AA2" w:rsidRDefault="00AF3193" w:rsidP="00C310D2">
    <w:pPr>
      <w:pStyle w:val="LetterBody"/>
      <w:widowControl w:val="0"/>
      <w:spacing w:after="0"/>
      <w:ind w:left="1440" w:right="0" w:firstLine="720"/>
      <w:contextualSpacing/>
      <w:rPr>
        <w:rFonts w:ascii="Segoe UI" w:hAnsi="Segoe UI"/>
        <w:b/>
        <w:color w:val="7030A0"/>
        <w:lang w:val="de-DE"/>
      </w:rPr>
    </w:pPr>
    <w:r w:rsidRPr="00586B27">
      <w:rPr>
        <w:rFonts w:ascii="Segoe UI" w:hAnsi="Segoe UI"/>
        <w:color w:val="7030A0"/>
        <w:sz w:val="16"/>
        <w:szCs w:val="16"/>
        <w:lang w:val="de-DE"/>
      </w:rPr>
      <w:t xml:space="preserve">BIC: CSDBDE71       </w:t>
    </w:r>
  </w:p>
  <w:p w:rsidR="00AF3193" w:rsidRPr="008A2F71" w:rsidRDefault="00AF3193" w:rsidP="008A2F71">
    <w:pPr>
      <w:pStyle w:val="Fuzeile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93" w:rsidRPr="007B3F61" w:rsidRDefault="00AF3193" w:rsidP="007B3F61">
    <w:pPr>
      <w:pStyle w:val="LetterBody"/>
      <w:widowControl w:val="0"/>
      <w:spacing w:after="0"/>
      <w:ind w:left="0" w:right="0"/>
      <w:contextualSpacing/>
      <w:rPr>
        <w:rFonts w:ascii="Segoe UI Emoji" w:hAnsi="Segoe UI Emoji"/>
        <w:color w:val="7030A0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AA" w:rsidRDefault="00B36BAA">
      <w:r>
        <w:separator/>
      </w:r>
    </w:p>
  </w:footnote>
  <w:footnote w:type="continuationSeparator" w:id="0">
    <w:p w:rsidR="00B36BAA" w:rsidRDefault="00B3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93" w:rsidRPr="008D0472" w:rsidRDefault="00B36BAA" w:rsidP="001E0AA2">
    <w:pPr>
      <w:pStyle w:val="LetterSenderAddress"/>
      <w:ind w:left="0"/>
      <w:rPr>
        <w:rFonts w:ascii="Segoe Script" w:hAnsi="Segoe Script"/>
        <w:b/>
        <w:noProof w:val="0"/>
        <w:color w:val="7030A0"/>
        <w:sz w:val="32"/>
        <w:szCs w:val="32"/>
        <w:lang w:val="de-DE"/>
      </w:rPr>
    </w:pPr>
    <w:bookmarkStart w:id="1" w:name="ADDRESS"/>
    <w:r>
      <w:rPr>
        <w:rFonts w:ascii="Segoe Script" w:hAnsi="Segoe Script"/>
        <w:b/>
        <w:color w:val="7030A0"/>
        <w:szCs w:val="32"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81.3pt;margin-top:2.3pt;width:116.8pt;height:118.6pt;z-index:1;mso-wrap-style:none;mso-wrap-edited:f;mso-width-percent:0;mso-height-percent:0;mso-width-percent:0;mso-height-percent:0;v-text-anchor:top" strokecolor="#7030a0" strokeweight="4.5pt">
          <v:stroke linestyle="thinThick"/>
          <v:textbox style="mso-next-textbox:#_x0000_s2049;mso-fit-shape-to-text:t">
            <w:txbxContent>
              <w:p w:rsidR="00AF3193" w:rsidRDefault="00B36BAA" w:rsidP="001E0AA2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LOGO" style="width:97.85pt;height:97.85pt;mso-width-percent:0;mso-height-percent:0;mso-width-percent:0;mso-height-percent:0">
                      <v:imagedata r:id="rId1" o:title="LOGO"/>
                    </v:shape>
                  </w:pict>
                </w:r>
              </w:p>
            </w:txbxContent>
          </v:textbox>
        </v:shape>
      </w:pict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>SABRINA BREUER-NÜSSER</w:t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ab/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ab/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ab/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ab/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 w:cs="Segoe UI"/>
        <w:caps/>
        <w:noProof w:val="0"/>
        <w:color w:val="7030A0"/>
        <w:lang w:val="de-DE"/>
      </w:rPr>
    </w:pPr>
    <w:r w:rsidRPr="006625CE">
      <w:rPr>
        <w:rFonts w:ascii="Segoe UI Symbol" w:hAnsi="Segoe UI Symbol" w:cs="Segoe UI"/>
        <w:caps/>
        <w:noProof w:val="0"/>
        <w:color w:val="7030A0"/>
        <w:lang w:val="de-DE"/>
      </w:rPr>
      <w:t>Dipl. Sozialpädagogin/-arbeiterin</w:t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 w:cs="Segoe UI"/>
        <w:caps/>
        <w:noProof w:val="0"/>
        <w:color w:val="7030A0"/>
        <w:lang w:val="de-DE"/>
      </w:rPr>
    </w:pPr>
    <w:r w:rsidRPr="006625CE">
      <w:rPr>
        <w:rFonts w:ascii="Segoe UI Symbol" w:hAnsi="Segoe UI Symbol" w:cs="Segoe UI"/>
        <w:caps/>
        <w:noProof w:val="0"/>
        <w:color w:val="7030A0"/>
        <w:lang w:val="de-DE"/>
      </w:rPr>
      <w:t>Kinder- und Jugendlichen- Psychotherapeutin</w:t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/>
        <w:noProof w:val="0"/>
        <w:color w:val="7030A0"/>
        <w:sz w:val="12"/>
        <w:szCs w:val="12"/>
        <w:u w:val="double"/>
        <w:lang w:val="de-DE"/>
      </w:rPr>
    </w:pPr>
    <w:r w:rsidRPr="006625CE">
      <w:rPr>
        <w:rFonts w:ascii="Segoe UI Symbol" w:hAnsi="Segoe UI Symbol"/>
        <w:noProof w:val="0"/>
        <w:color w:val="7030A0"/>
        <w:sz w:val="12"/>
        <w:szCs w:val="12"/>
        <w:u w:val="double"/>
        <w:lang w:val="de-DE"/>
      </w:rPr>
      <w:t>________________________________________________________________________________________________________________________________________________________</w:t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/>
        <w:noProof w:val="0"/>
        <w:color w:val="7030A0"/>
        <w:lang w:val="de-DE"/>
      </w:rPr>
    </w:pPr>
    <w:r w:rsidRPr="006625CE">
      <w:rPr>
        <w:rFonts w:ascii="Segoe UI Symbol" w:hAnsi="Segoe UI Symbol"/>
        <w:noProof w:val="0"/>
        <w:color w:val="7030A0"/>
        <w:lang w:val="de-DE"/>
      </w:rPr>
      <w:t>Bissener Str. 22</w:t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/>
        <w:noProof w:val="0"/>
        <w:color w:val="7030A0"/>
        <w:lang w:val="de-DE"/>
      </w:rPr>
    </w:pPr>
    <w:r w:rsidRPr="006625CE">
      <w:rPr>
        <w:rFonts w:ascii="Segoe UI Symbol" w:hAnsi="Segoe UI Symbol"/>
        <w:noProof w:val="0"/>
        <w:color w:val="7030A0"/>
        <w:lang w:val="de-DE"/>
      </w:rPr>
      <w:t>52146 Würselen</w:t>
    </w:r>
    <w:bookmarkEnd w:id="1"/>
  </w:p>
  <w:p w:rsidR="00AF3193" w:rsidRPr="006625CE" w:rsidRDefault="00AF3193" w:rsidP="00DB49E5">
    <w:pPr>
      <w:pStyle w:val="LetterBody"/>
      <w:spacing w:after="0"/>
      <w:ind w:left="0" w:right="0"/>
      <w:rPr>
        <w:rFonts w:ascii="Segoe UI Symbol" w:hAnsi="Segoe UI Symbol"/>
        <w:noProof w:val="0"/>
        <w:color w:val="7030A0"/>
      </w:rPr>
    </w:pPr>
    <w:bookmarkStart w:id="2" w:name="PHONE"/>
    <w:r w:rsidRPr="006625CE">
      <w:rPr>
        <w:rFonts w:ascii="Segoe UI Symbol" w:hAnsi="Segoe UI Symbol"/>
        <w:noProof w:val="0"/>
        <w:color w:val="7030A0"/>
      </w:rPr>
      <w:t>Tel.: 02405/</w:t>
    </w:r>
    <w:bookmarkEnd w:id="2"/>
    <w:r w:rsidRPr="006625CE">
      <w:rPr>
        <w:rFonts w:ascii="Segoe UI Symbol" w:hAnsi="Segoe UI Symbol"/>
        <w:noProof w:val="0"/>
        <w:color w:val="7030A0"/>
      </w:rPr>
      <w:t>424677</w:t>
    </w:r>
  </w:p>
  <w:p w:rsidR="00AF3193" w:rsidRPr="006625CE" w:rsidRDefault="00AF3193" w:rsidP="00DB49E5">
    <w:pPr>
      <w:pStyle w:val="LetterBody"/>
      <w:spacing w:after="0"/>
      <w:ind w:left="0" w:right="0"/>
      <w:rPr>
        <w:rFonts w:ascii="Segoe UI Symbol" w:hAnsi="Segoe UI Symbol"/>
        <w:noProof w:val="0"/>
        <w:color w:val="000000"/>
      </w:rPr>
    </w:pPr>
    <w:r w:rsidRPr="006625CE">
      <w:rPr>
        <w:rFonts w:ascii="Segoe UI Symbol" w:hAnsi="Segoe UI Symbol"/>
        <w:noProof w:val="0"/>
        <w:color w:val="7030A0"/>
      </w:rPr>
      <w:t>Fax: 02405/1408681</w:t>
    </w:r>
    <w:r w:rsidRPr="006625CE">
      <w:rPr>
        <w:rFonts w:ascii="Segoe UI Symbol" w:hAnsi="Segoe UI Symbol"/>
        <w:noProof w:val="0"/>
        <w:color w:val="000000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  <w:t xml:space="preserve">         </w:t>
    </w:r>
  </w:p>
  <w:p w:rsidR="002935B1" w:rsidRDefault="00AF3193" w:rsidP="00DB49E5">
    <w:pPr>
      <w:pStyle w:val="LetterBody"/>
      <w:spacing w:after="0"/>
      <w:ind w:left="5040" w:right="0" w:firstLine="720"/>
      <w:rPr>
        <w:rFonts w:ascii="Segoe UI Symbol" w:hAnsi="Segoe UI Symbol"/>
        <w:noProof w:val="0"/>
        <w:color w:val="000000"/>
        <w:lang w:val="it-IT"/>
      </w:rPr>
    </w:pPr>
    <w:r w:rsidRPr="006625CE">
      <w:rPr>
        <w:rFonts w:ascii="Segoe UI Symbol" w:hAnsi="Segoe UI Symbol"/>
        <w:noProof w:val="0"/>
        <w:color w:val="000000"/>
        <w:lang w:val="it-IT"/>
      </w:rPr>
      <w:t xml:space="preserve">  </w:t>
    </w:r>
  </w:p>
  <w:p w:rsidR="00AF3193" w:rsidRPr="006625CE" w:rsidRDefault="002935B1" w:rsidP="00DB49E5">
    <w:pPr>
      <w:pStyle w:val="LetterBody"/>
      <w:spacing w:after="0"/>
      <w:ind w:left="5040" w:right="0" w:firstLine="720"/>
      <w:rPr>
        <w:rFonts w:ascii="Segoe UI Symbol" w:hAnsi="Segoe UI Symbol"/>
        <w:noProof w:val="0"/>
        <w:color w:val="7030A0"/>
        <w:lang w:val="it-IT"/>
      </w:rPr>
    </w:pPr>
    <w:r>
      <w:rPr>
        <w:rFonts w:ascii="Segoe UI Symbol" w:hAnsi="Segoe UI Symbol"/>
        <w:noProof w:val="0"/>
        <w:color w:val="000000"/>
        <w:lang w:val="it-IT"/>
      </w:rPr>
      <w:t xml:space="preserve">   </w:t>
    </w:r>
    <w:r w:rsidR="00AF3193" w:rsidRPr="006625CE">
      <w:rPr>
        <w:rFonts w:ascii="Segoe UI Symbol" w:hAnsi="Segoe UI Symbol"/>
        <w:noProof w:val="0"/>
        <w:color w:val="7030A0"/>
        <w:lang w:val="it-IT"/>
      </w:rPr>
      <w:t>breuer-nuesser@psychotherapie-wuerselen.de</w:t>
    </w:r>
  </w:p>
  <w:p w:rsidR="00AF3193" w:rsidRPr="006625CE" w:rsidRDefault="00AF3193" w:rsidP="00DB49E5">
    <w:pPr>
      <w:pStyle w:val="LetterSenderAddress"/>
      <w:ind w:left="3600" w:right="0" w:firstLine="1440"/>
      <w:rPr>
        <w:rFonts w:ascii="Segoe UI Symbol" w:hAnsi="Segoe UI Symbol" w:cs="Segoe UI"/>
        <w:noProof w:val="0"/>
        <w:color w:val="7030A0"/>
        <w:lang w:val="it-IT"/>
      </w:rPr>
    </w:pPr>
    <w:r w:rsidRPr="006625CE">
      <w:rPr>
        <w:rFonts w:ascii="Segoe UI Symbol" w:hAnsi="Segoe UI Symbol" w:cs="Segoe UI"/>
        <w:noProof w:val="0"/>
        <w:color w:val="7030A0"/>
        <w:lang w:val="it-IT"/>
      </w:rPr>
      <w:t xml:space="preserve">                                   www.psychotherapie-wuerselen.de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0598F"/>
    <w:multiLevelType w:val="hybridMultilevel"/>
    <w:tmpl w:val="08EA4E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1560E"/>
    <w:multiLevelType w:val="hybridMultilevel"/>
    <w:tmpl w:val="78E686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2554B"/>
    <w:multiLevelType w:val="hybridMultilevel"/>
    <w:tmpl w:val="DA0A4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E761A"/>
    <w:multiLevelType w:val="hybridMultilevel"/>
    <w:tmpl w:val="96D29610"/>
    <w:lvl w:ilvl="0" w:tplc="64F209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12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Set" w:val="2"/>
    <w:docVar w:name="FormatFile" w:val="wkthmLET.fmt"/>
    <w:docVar w:name="MicrosoftWorksTaskID" w:val="14"/>
    <w:docVar w:name="MMConnectionType" w:val="1"/>
    <w:docVar w:name="MMPmmdMainRgcaFd1" w:val="0|Display Name|Chris Ricard|"/>
    <w:docVar w:name="MMPmmdMainRgcaFd11" w:val="0|Home Address, Country||"/>
    <w:docVar w:name="MMPmmdMainRgcaFd13" w:val="0|Office Location||"/>
    <w:docVar w:name="MMPmmdMainRgcaFd15" w:val="0|Business Address, Street|1 Random St._x000d__x000a_Suite 10|"/>
    <w:docVar w:name="MMPmmdMainRgcaFd17" w:val="0|Business Address, State or Province|WA|"/>
    <w:docVar w:name="MMPmmdMainRgcaFd19" w:val="0|Business Address, Country|USA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cricsrd@predictive.com|"/>
    <w:docVar w:name="MMPmmdMainRgcaFd28" w:val="0|Business Homepage||"/>
    <w:docVar w:name="MMPmmdMainRgcaFd3" w:val="0|First Name|Chris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1 Random St._x000d__x000a_dsfdsafds_x000d__x000a_dsfdasf_x000d__x000a_|"/>
    <w:docVar w:name="MMPmmdMainRgcaFd9" w:val="0|Home Address, State or Province|VA|"/>
    <w:docVar w:name="MMWorksMDBFileName" w:val="C:\TEMP\PJ4212.mdb"/>
    <w:docVar w:name="StyleSet" w:val="1"/>
    <w:docVar w:name="WorksMailMergeDoc" w:val="1"/>
  </w:docVars>
  <w:rsids>
    <w:rsidRoot w:val="002935B1"/>
    <w:rsid w:val="000042C9"/>
    <w:rsid w:val="00016386"/>
    <w:rsid w:val="000203BA"/>
    <w:rsid w:val="00035F5A"/>
    <w:rsid w:val="00043CEA"/>
    <w:rsid w:val="00046C31"/>
    <w:rsid w:val="00047654"/>
    <w:rsid w:val="00061409"/>
    <w:rsid w:val="00065164"/>
    <w:rsid w:val="00066102"/>
    <w:rsid w:val="00071DC1"/>
    <w:rsid w:val="00075CDB"/>
    <w:rsid w:val="000A3A32"/>
    <w:rsid w:val="000A3D2B"/>
    <w:rsid w:val="000C0CEE"/>
    <w:rsid w:val="000C2010"/>
    <w:rsid w:val="000C6AD2"/>
    <w:rsid w:val="000E377E"/>
    <w:rsid w:val="000F3D40"/>
    <w:rsid w:val="001002C6"/>
    <w:rsid w:val="00105F04"/>
    <w:rsid w:val="0011582C"/>
    <w:rsid w:val="001236A9"/>
    <w:rsid w:val="00124D61"/>
    <w:rsid w:val="00136B16"/>
    <w:rsid w:val="00142ACF"/>
    <w:rsid w:val="00144F79"/>
    <w:rsid w:val="00150FE2"/>
    <w:rsid w:val="001513AD"/>
    <w:rsid w:val="0016358A"/>
    <w:rsid w:val="00176F01"/>
    <w:rsid w:val="00177C01"/>
    <w:rsid w:val="001823E2"/>
    <w:rsid w:val="001C034D"/>
    <w:rsid w:val="001C1869"/>
    <w:rsid w:val="001D20EA"/>
    <w:rsid w:val="001D7C2A"/>
    <w:rsid w:val="001E0AA2"/>
    <w:rsid w:val="001F134A"/>
    <w:rsid w:val="001F61F2"/>
    <w:rsid w:val="0020115F"/>
    <w:rsid w:val="00202866"/>
    <w:rsid w:val="00223ABE"/>
    <w:rsid w:val="002362B4"/>
    <w:rsid w:val="00260A65"/>
    <w:rsid w:val="002618CF"/>
    <w:rsid w:val="00270A82"/>
    <w:rsid w:val="00271780"/>
    <w:rsid w:val="00276942"/>
    <w:rsid w:val="00277AF2"/>
    <w:rsid w:val="0028552F"/>
    <w:rsid w:val="002935B1"/>
    <w:rsid w:val="002A5819"/>
    <w:rsid w:val="002E024E"/>
    <w:rsid w:val="002E0FA9"/>
    <w:rsid w:val="002E3B3B"/>
    <w:rsid w:val="002E629E"/>
    <w:rsid w:val="002F3631"/>
    <w:rsid w:val="002F7236"/>
    <w:rsid w:val="0030641B"/>
    <w:rsid w:val="003247BE"/>
    <w:rsid w:val="00327F09"/>
    <w:rsid w:val="00337642"/>
    <w:rsid w:val="00371E26"/>
    <w:rsid w:val="0037541D"/>
    <w:rsid w:val="0038048B"/>
    <w:rsid w:val="00382020"/>
    <w:rsid w:val="003929FC"/>
    <w:rsid w:val="00394FAD"/>
    <w:rsid w:val="003A20A0"/>
    <w:rsid w:val="003B5D82"/>
    <w:rsid w:val="003C78CE"/>
    <w:rsid w:val="003D5C96"/>
    <w:rsid w:val="003E6843"/>
    <w:rsid w:val="003E7D4A"/>
    <w:rsid w:val="003F0775"/>
    <w:rsid w:val="003F111F"/>
    <w:rsid w:val="00411A47"/>
    <w:rsid w:val="00417020"/>
    <w:rsid w:val="00441177"/>
    <w:rsid w:val="00444573"/>
    <w:rsid w:val="00471825"/>
    <w:rsid w:val="0049421F"/>
    <w:rsid w:val="004974EC"/>
    <w:rsid w:val="004A0F96"/>
    <w:rsid w:val="004C66EE"/>
    <w:rsid w:val="004F0555"/>
    <w:rsid w:val="004F3AF9"/>
    <w:rsid w:val="004F6AB4"/>
    <w:rsid w:val="00500D27"/>
    <w:rsid w:val="0050252F"/>
    <w:rsid w:val="005029BC"/>
    <w:rsid w:val="005120D8"/>
    <w:rsid w:val="00515C32"/>
    <w:rsid w:val="00520084"/>
    <w:rsid w:val="00527A7C"/>
    <w:rsid w:val="00531E64"/>
    <w:rsid w:val="0053431A"/>
    <w:rsid w:val="00537F8A"/>
    <w:rsid w:val="0054578C"/>
    <w:rsid w:val="0056216C"/>
    <w:rsid w:val="00575AB9"/>
    <w:rsid w:val="00580A2C"/>
    <w:rsid w:val="00583872"/>
    <w:rsid w:val="00586B27"/>
    <w:rsid w:val="00597497"/>
    <w:rsid w:val="005A0D50"/>
    <w:rsid w:val="005A4EF6"/>
    <w:rsid w:val="005A7668"/>
    <w:rsid w:val="005E7EF2"/>
    <w:rsid w:val="00603882"/>
    <w:rsid w:val="00616A00"/>
    <w:rsid w:val="00620118"/>
    <w:rsid w:val="00626007"/>
    <w:rsid w:val="00626F9E"/>
    <w:rsid w:val="0063085F"/>
    <w:rsid w:val="0063484F"/>
    <w:rsid w:val="0063737A"/>
    <w:rsid w:val="00646FA0"/>
    <w:rsid w:val="006510DF"/>
    <w:rsid w:val="00656840"/>
    <w:rsid w:val="006625CE"/>
    <w:rsid w:val="00664662"/>
    <w:rsid w:val="00670703"/>
    <w:rsid w:val="006847A6"/>
    <w:rsid w:val="00685295"/>
    <w:rsid w:val="006925EE"/>
    <w:rsid w:val="00697427"/>
    <w:rsid w:val="006A5D9A"/>
    <w:rsid w:val="006A7082"/>
    <w:rsid w:val="006B1D16"/>
    <w:rsid w:val="006E374B"/>
    <w:rsid w:val="006E4570"/>
    <w:rsid w:val="006E4865"/>
    <w:rsid w:val="006F4AAD"/>
    <w:rsid w:val="006F7AFE"/>
    <w:rsid w:val="007123BD"/>
    <w:rsid w:val="00715471"/>
    <w:rsid w:val="00721F78"/>
    <w:rsid w:val="0072441A"/>
    <w:rsid w:val="00740425"/>
    <w:rsid w:val="00742058"/>
    <w:rsid w:val="007548BB"/>
    <w:rsid w:val="00756C36"/>
    <w:rsid w:val="007576AF"/>
    <w:rsid w:val="007576E3"/>
    <w:rsid w:val="00757704"/>
    <w:rsid w:val="007609C9"/>
    <w:rsid w:val="00765045"/>
    <w:rsid w:val="00774054"/>
    <w:rsid w:val="007A667A"/>
    <w:rsid w:val="007A7155"/>
    <w:rsid w:val="007A72FB"/>
    <w:rsid w:val="007B3F61"/>
    <w:rsid w:val="007B5F71"/>
    <w:rsid w:val="007C4DB2"/>
    <w:rsid w:val="007C7D12"/>
    <w:rsid w:val="007D209E"/>
    <w:rsid w:val="007D23B2"/>
    <w:rsid w:val="007F0853"/>
    <w:rsid w:val="007F526C"/>
    <w:rsid w:val="007F606B"/>
    <w:rsid w:val="00807DC9"/>
    <w:rsid w:val="008105A5"/>
    <w:rsid w:val="0083149D"/>
    <w:rsid w:val="00846FC8"/>
    <w:rsid w:val="008509F3"/>
    <w:rsid w:val="008603BC"/>
    <w:rsid w:val="00891861"/>
    <w:rsid w:val="008A2F71"/>
    <w:rsid w:val="008A7896"/>
    <w:rsid w:val="008B722F"/>
    <w:rsid w:val="008C56E8"/>
    <w:rsid w:val="008D0472"/>
    <w:rsid w:val="008D560B"/>
    <w:rsid w:val="008E4EFA"/>
    <w:rsid w:val="008F6116"/>
    <w:rsid w:val="00901395"/>
    <w:rsid w:val="00902B9C"/>
    <w:rsid w:val="009125AE"/>
    <w:rsid w:val="009205BA"/>
    <w:rsid w:val="009256BD"/>
    <w:rsid w:val="00934695"/>
    <w:rsid w:val="0094780F"/>
    <w:rsid w:val="0095531B"/>
    <w:rsid w:val="009619E6"/>
    <w:rsid w:val="009837A6"/>
    <w:rsid w:val="00983B18"/>
    <w:rsid w:val="009A0430"/>
    <w:rsid w:val="009A4E28"/>
    <w:rsid w:val="009B3618"/>
    <w:rsid w:val="009B3AFA"/>
    <w:rsid w:val="009C2348"/>
    <w:rsid w:val="009F336E"/>
    <w:rsid w:val="00A02CAA"/>
    <w:rsid w:val="00A258CE"/>
    <w:rsid w:val="00A3398A"/>
    <w:rsid w:val="00A60190"/>
    <w:rsid w:val="00A70899"/>
    <w:rsid w:val="00A8594C"/>
    <w:rsid w:val="00A90E3F"/>
    <w:rsid w:val="00A925E1"/>
    <w:rsid w:val="00A943A8"/>
    <w:rsid w:val="00AA4891"/>
    <w:rsid w:val="00AB0888"/>
    <w:rsid w:val="00AB3800"/>
    <w:rsid w:val="00AB4E17"/>
    <w:rsid w:val="00AC6117"/>
    <w:rsid w:val="00AD29B6"/>
    <w:rsid w:val="00AF3193"/>
    <w:rsid w:val="00B0021A"/>
    <w:rsid w:val="00B01F78"/>
    <w:rsid w:val="00B20A38"/>
    <w:rsid w:val="00B33BFF"/>
    <w:rsid w:val="00B34AEF"/>
    <w:rsid w:val="00B36BAA"/>
    <w:rsid w:val="00B37F8A"/>
    <w:rsid w:val="00B47AE4"/>
    <w:rsid w:val="00B52115"/>
    <w:rsid w:val="00B548D3"/>
    <w:rsid w:val="00B576A7"/>
    <w:rsid w:val="00B71793"/>
    <w:rsid w:val="00B7498B"/>
    <w:rsid w:val="00B836A3"/>
    <w:rsid w:val="00B84993"/>
    <w:rsid w:val="00B91BE3"/>
    <w:rsid w:val="00BA122A"/>
    <w:rsid w:val="00BA3211"/>
    <w:rsid w:val="00BB02CF"/>
    <w:rsid w:val="00BB0F26"/>
    <w:rsid w:val="00BB4E52"/>
    <w:rsid w:val="00BB5E0D"/>
    <w:rsid w:val="00BC425F"/>
    <w:rsid w:val="00BC5A85"/>
    <w:rsid w:val="00BC68F0"/>
    <w:rsid w:val="00BD0DA0"/>
    <w:rsid w:val="00BD2EC0"/>
    <w:rsid w:val="00BF0861"/>
    <w:rsid w:val="00C00488"/>
    <w:rsid w:val="00C108C9"/>
    <w:rsid w:val="00C109D8"/>
    <w:rsid w:val="00C218D4"/>
    <w:rsid w:val="00C310D2"/>
    <w:rsid w:val="00C428FF"/>
    <w:rsid w:val="00C44C83"/>
    <w:rsid w:val="00C45F41"/>
    <w:rsid w:val="00C52AE8"/>
    <w:rsid w:val="00C74F6F"/>
    <w:rsid w:val="00C76999"/>
    <w:rsid w:val="00CB1CFB"/>
    <w:rsid w:val="00CB44E3"/>
    <w:rsid w:val="00CC586D"/>
    <w:rsid w:val="00CD1942"/>
    <w:rsid w:val="00CD7F3E"/>
    <w:rsid w:val="00CE4DD9"/>
    <w:rsid w:val="00CE6898"/>
    <w:rsid w:val="00CE792B"/>
    <w:rsid w:val="00D01E79"/>
    <w:rsid w:val="00D067CA"/>
    <w:rsid w:val="00D07315"/>
    <w:rsid w:val="00D12816"/>
    <w:rsid w:val="00D311CA"/>
    <w:rsid w:val="00D50A05"/>
    <w:rsid w:val="00D52257"/>
    <w:rsid w:val="00D5359B"/>
    <w:rsid w:val="00D5378C"/>
    <w:rsid w:val="00D6668B"/>
    <w:rsid w:val="00D67D26"/>
    <w:rsid w:val="00D72AF6"/>
    <w:rsid w:val="00D747EE"/>
    <w:rsid w:val="00D760AE"/>
    <w:rsid w:val="00D80E3D"/>
    <w:rsid w:val="00D90F00"/>
    <w:rsid w:val="00DA4C0A"/>
    <w:rsid w:val="00DB49E5"/>
    <w:rsid w:val="00DE64B3"/>
    <w:rsid w:val="00DF1BEC"/>
    <w:rsid w:val="00DF6DB1"/>
    <w:rsid w:val="00E27304"/>
    <w:rsid w:val="00E30127"/>
    <w:rsid w:val="00E461D1"/>
    <w:rsid w:val="00E57A84"/>
    <w:rsid w:val="00E73BDA"/>
    <w:rsid w:val="00E86AF1"/>
    <w:rsid w:val="00E923AE"/>
    <w:rsid w:val="00E929B6"/>
    <w:rsid w:val="00E948A2"/>
    <w:rsid w:val="00E95CB6"/>
    <w:rsid w:val="00EA16F4"/>
    <w:rsid w:val="00ED0D3B"/>
    <w:rsid w:val="00EE298C"/>
    <w:rsid w:val="00EF1976"/>
    <w:rsid w:val="00EF38D1"/>
    <w:rsid w:val="00EF4493"/>
    <w:rsid w:val="00EF56A1"/>
    <w:rsid w:val="00F2431C"/>
    <w:rsid w:val="00F40C25"/>
    <w:rsid w:val="00F54DC1"/>
    <w:rsid w:val="00F5515A"/>
    <w:rsid w:val="00F65115"/>
    <w:rsid w:val="00F65299"/>
    <w:rsid w:val="00F67382"/>
    <w:rsid w:val="00F75C65"/>
    <w:rsid w:val="00F827DF"/>
    <w:rsid w:val="00F95307"/>
    <w:rsid w:val="00F96441"/>
    <w:rsid w:val="00FC2FF1"/>
    <w:rsid w:val="00FE0931"/>
    <w:rsid w:val="00FE3674"/>
    <w:rsid w:val="00FE6175"/>
    <w:rsid w:val="00FF2D74"/>
    <w:rsid w:val="00FF3364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4E33F3"/>
  <w15:chartTrackingRefBased/>
  <w15:docId w15:val="{AD767BA2-E2BB-9C4B-83E2-053D0B29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35B1"/>
    <w:pPr>
      <w:spacing w:after="160"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86AF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Datum">
    <w:name w:val="Date"/>
    <w:basedOn w:val="Standard"/>
    <w:next w:val="Standard"/>
  </w:style>
  <w:style w:type="paragraph" w:styleId="Gruformel">
    <w:name w:val="Closing"/>
    <w:basedOn w:val="Standard"/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320"/>
    </w:pPr>
  </w:style>
  <w:style w:type="paragraph" w:customStyle="1" w:styleId="LetterBody">
    <w:name w:val="Letter Body"/>
    <w:rsid w:val="008A2F71"/>
    <w:pPr>
      <w:spacing w:after="240"/>
      <w:ind w:left="360" w:right="360"/>
    </w:pPr>
    <w:rPr>
      <w:noProof/>
      <w:lang w:val="en-US" w:eastAsia="en-US"/>
    </w:rPr>
  </w:style>
  <w:style w:type="paragraph" w:customStyle="1" w:styleId="LetterSenderAddress">
    <w:name w:val="Letter Sender Address"/>
    <w:basedOn w:val="LetterBody"/>
    <w:rsid w:val="008A2F71"/>
    <w:pPr>
      <w:spacing w:after="0"/>
    </w:pPr>
    <w:rPr>
      <w:color w:val="C0C0C0"/>
    </w:rPr>
  </w:style>
  <w:style w:type="paragraph" w:customStyle="1" w:styleId="LetterDate">
    <w:name w:val="Letter Date"/>
    <w:basedOn w:val="LetterBody"/>
    <w:rsid w:val="008A2F71"/>
    <w:pPr>
      <w:spacing w:after="480"/>
    </w:pPr>
  </w:style>
  <w:style w:type="paragraph" w:customStyle="1" w:styleId="LetterClosing">
    <w:name w:val="Letter Closing"/>
    <w:basedOn w:val="LetterBody"/>
    <w:rsid w:val="008A2F71"/>
  </w:style>
  <w:style w:type="paragraph" w:customStyle="1" w:styleId="LetterSenderName">
    <w:name w:val="Letter Sender Name"/>
    <w:basedOn w:val="LetterBody"/>
    <w:rsid w:val="008A2F71"/>
    <w:pPr>
      <w:pBdr>
        <w:bottom w:val="dotted" w:sz="12" w:space="1" w:color="003366"/>
      </w:pBdr>
      <w:spacing w:after="0"/>
    </w:pPr>
    <w:rPr>
      <w:caps/>
      <w:color w:val="003366"/>
      <w:sz w:val="32"/>
    </w:rPr>
  </w:style>
  <w:style w:type="table" w:styleId="Tabellenraster">
    <w:name w:val="Table Grid"/>
    <w:basedOn w:val="NormaleTabelle"/>
    <w:rsid w:val="007A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807DC9"/>
    <w:pPr>
      <w:suppressAutoHyphens/>
      <w:spacing w:after="120"/>
    </w:pPr>
    <w:rPr>
      <w:lang w:eastAsia="ar-SA"/>
    </w:rPr>
  </w:style>
  <w:style w:type="character" w:customStyle="1" w:styleId="KopfzeileZchn">
    <w:name w:val="Kopfzeile Zchn"/>
    <w:link w:val="Kopfzeile"/>
    <w:uiPriority w:val="99"/>
    <w:rsid w:val="001E0AA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0AA2"/>
    <w:rPr>
      <w:rFonts w:ascii="Tahoma" w:hAnsi="Tahoma" w:cs="Tahoma"/>
      <w:sz w:val="16"/>
      <w:szCs w:val="16"/>
      <w:lang w:val="en-US" w:eastAsia="en-US"/>
    </w:rPr>
  </w:style>
  <w:style w:type="character" w:customStyle="1" w:styleId="berschrift3Zchn">
    <w:name w:val="Überschrift 3 Zchn"/>
    <w:link w:val="berschrift3"/>
    <w:uiPriority w:val="9"/>
    <w:semiHidden/>
    <w:rsid w:val="00E86AF1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na/Desktop/Formulare/Blank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Blanko.dotx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SABRINA BREUER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SABRINA BREUER</dc:title>
  <dc:subject/>
  <dc:creator>Microsoft Office User</dc:creator>
  <cp:keywords/>
  <dc:description/>
  <cp:lastModifiedBy>Sabrina Breuer-Nüsser</cp:lastModifiedBy>
  <cp:revision>2</cp:revision>
  <cp:lastPrinted>2019-05-06T13:21:00Z</cp:lastPrinted>
  <dcterms:created xsi:type="dcterms:W3CDTF">2019-06-04T08:49:00Z</dcterms:created>
  <dcterms:modified xsi:type="dcterms:W3CDTF">2019-06-04T17:37:00Z</dcterms:modified>
</cp:coreProperties>
</file>